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DD" w:rsidRDefault="00E772DD" w:rsidP="00E772DD">
      <w:pPr>
        <w:pStyle w:val="Bezodstpw"/>
        <w:tabs>
          <w:tab w:val="left" w:pos="8085"/>
        </w:tabs>
      </w:pPr>
      <w:r>
        <w:rPr>
          <w:noProof/>
          <w:lang w:eastAsia="pl-PL"/>
        </w:rPr>
        <w:drawing>
          <wp:inline distT="0" distB="0" distL="0" distR="0">
            <wp:extent cx="3067050" cy="15335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cessNet_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112" cy="153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DD" w:rsidRDefault="00E772DD" w:rsidP="00E772DD">
      <w:pPr>
        <w:pStyle w:val="Bezodstpw"/>
        <w:tabs>
          <w:tab w:val="left" w:pos="8085"/>
        </w:tabs>
      </w:pPr>
    </w:p>
    <w:p w:rsidR="0027784B" w:rsidRDefault="00E772DD" w:rsidP="00E772DD">
      <w:pPr>
        <w:pStyle w:val="Bezodstpw"/>
        <w:tabs>
          <w:tab w:val="left" w:pos="8085"/>
        </w:tabs>
      </w:pPr>
      <w:r>
        <w:t xml:space="preserve">Potrzebujesz pomocy przy wypełnieniu </w:t>
      </w:r>
      <w:proofErr w:type="spellStart"/>
      <w:r>
        <w:t>Brief’u</w:t>
      </w:r>
      <w:proofErr w:type="spellEnd"/>
      <w:r>
        <w:t>? Zadzwoń do nas!</w:t>
      </w:r>
      <w:r>
        <w:tab/>
      </w:r>
    </w:p>
    <w:p w:rsidR="0027784B" w:rsidRDefault="0027784B" w:rsidP="0027784B">
      <w:pPr>
        <w:pStyle w:val="Bezodstpw"/>
      </w:pPr>
    </w:p>
    <w:p w:rsidR="0027784B" w:rsidRDefault="00E772DD" w:rsidP="0027784B">
      <w:pPr>
        <w:pStyle w:val="Bezodstpw"/>
      </w:pPr>
      <w:proofErr w:type="spellStart"/>
      <w:r>
        <w:t>AkcessNet</w:t>
      </w:r>
      <w:proofErr w:type="spellEnd"/>
      <w:r>
        <w:t xml:space="preserve"> Agencja Interaktywna</w:t>
      </w:r>
    </w:p>
    <w:p w:rsidR="0027784B" w:rsidRDefault="0027784B" w:rsidP="0027784B">
      <w:pPr>
        <w:pStyle w:val="Bezodstpw"/>
      </w:pPr>
      <w:r>
        <w:t>+48</w:t>
      </w:r>
      <w:r w:rsidR="00E772DD">
        <w:t> 733 940 800</w:t>
      </w:r>
    </w:p>
    <w:p w:rsidR="0027784B" w:rsidRDefault="00E772DD" w:rsidP="0027784B">
      <w:pPr>
        <w:pStyle w:val="Bezodstpw"/>
      </w:pPr>
      <w:r>
        <w:t>k.malota@akcessnet.net</w:t>
      </w:r>
    </w:p>
    <w:p w:rsidR="0027784B" w:rsidRPr="0027784B" w:rsidRDefault="0027784B" w:rsidP="0027784B"/>
    <w:p w:rsidR="00AA5058" w:rsidRDefault="00F11792" w:rsidP="00F11792">
      <w:pPr>
        <w:pStyle w:val="Tytu"/>
      </w:pPr>
      <w:proofErr w:type="spellStart"/>
      <w:r>
        <w:t>Brief</w:t>
      </w:r>
      <w:proofErr w:type="spellEnd"/>
      <w:r>
        <w:t xml:space="preserve"> kreatywny</w:t>
      </w:r>
    </w:p>
    <w:p w:rsidR="00004719" w:rsidRDefault="00DD43BF" w:rsidP="00004719">
      <w:pPr>
        <w:spacing w:after="480"/>
        <w:jc w:val="both"/>
      </w:pPr>
      <w:r>
        <w:t>W tym dokumencie powinien zostać zawarty opis projektu, jaki mamy zrealizować. Od zakresu umieszczonych w nim informacji na temat marki i celu projektu zależy jakość rozwiąza</w:t>
      </w:r>
      <w:r w:rsidR="001B5C27">
        <w:t>ń</w:t>
      </w:r>
      <w:r>
        <w:t xml:space="preserve"> jakie zaproponujemy. Jeśli w trakcie wypełniania </w:t>
      </w:r>
      <w:proofErr w:type="spellStart"/>
      <w:r>
        <w:t>briefu</w:t>
      </w:r>
      <w:proofErr w:type="spellEnd"/>
      <w:r>
        <w:t xml:space="preserve"> cokolwiek okaże się niejasne, lub potrzebna będzie nasza pomoc – prosimy o kontakt telefoniczny lub mailowy. </w:t>
      </w:r>
    </w:p>
    <w:p w:rsidR="00F11792" w:rsidRDefault="00DD43BF" w:rsidP="00004719">
      <w:pPr>
        <w:spacing w:after="480"/>
        <w:jc w:val="both"/>
      </w:pPr>
      <w:r>
        <w:t xml:space="preserve">Po otrzymaniu </w:t>
      </w:r>
      <w:proofErr w:type="spellStart"/>
      <w:r>
        <w:t>briefu</w:t>
      </w:r>
      <w:proofErr w:type="spellEnd"/>
      <w:r>
        <w:t xml:space="preserve"> na pewno pojawią się </w:t>
      </w:r>
      <w:r w:rsidR="001B5C27">
        <w:t>pytania po naszej stronie</w:t>
      </w:r>
      <w:r>
        <w:t>, stąd bardzo ważne je</w:t>
      </w:r>
      <w:r w:rsidR="00004719">
        <w:t xml:space="preserve">st umieszczenie w metryczce </w:t>
      </w:r>
      <w:r>
        <w:t>informacji kontaktowych osoby</w:t>
      </w:r>
      <w:r w:rsidR="00070C18">
        <w:t>, która będzie odpowiedzialna za projekt</w:t>
      </w:r>
      <w:r w:rsidR="00004719">
        <w:t xml:space="preserve"> i będzie mogła udzielić nam odpowiedzi</w:t>
      </w:r>
      <w:r w:rsidR="00070C18">
        <w:t>.</w:t>
      </w:r>
    </w:p>
    <w:p w:rsidR="00F11792" w:rsidRDefault="00F11792" w:rsidP="00F11792">
      <w:pPr>
        <w:pStyle w:val="Nagwek1"/>
      </w:pPr>
      <w:r>
        <w:t>Metryczka</w:t>
      </w:r>
    </w:p>
    <w:p w:rsidR="00F11792" w:rsidRDefault="00F11792" w:rsidP="00F11792">
      <w:pPr>
        <w:rPr>
          <w:b/>
        </w:rPr>
      </w:pPr>
      <w:r w:rsidRPr="00F11792">
        <w:rPr>
          <w:b/>
        </w:rPr>
        <w:t>Nazwa firmy:</w:t>
      </w:r>
      <w:r w:rsidR="0036260E">
        <w:rPr>
          <w:b/>
        </w:rPr>
        <w:t xml:space="preserve"> </w:t>
      </w:r>
    </w:p>
    <w:p w:rsidR="00F11792" w:rsidRDefault="00F11792" w:rsidP="00F11792">
      <w:pPr>
        <w:rPr>
          <w:b/>
        </w:rPr>
      </w:pPr>
      <w:r>
        <w:rPr>
          <w:b/>
        </w:rPr>
        <w:t>Osoba kontaktowa:</w:t>
      </w:r>
      <w:r w:rsidR="0036260E">
        <w:rPr>
          <w:b/>
        </w:rPr>
        <w:t xml:space="preserve"> </w:t>
      </w:r>
    </w:p>
    <w:p w:rsidR="00F11792" w:rsidRDefault="00F11792" w:rsidP="00F11792">
      <w:pPr>
        <w:rPr>
          <w:b/>
        </w:rPr>
      </w:pPr>
      <w:r>
        <w:rPr>
          <w:b/>
        </w:rPr>
        <w:t>Telefon:</w:t>
      </w:r>
      <w:r w:rsidR="0036260E">
        <w:rPr>
          <w:b/>
        </w:rPr>
        <w:t xml:space="preserve"> </w:t>
      </w:r>
    </w:p>
    <w:p w:rsidR="00F11792" w:rsidRDefault="00F11792" w:rsidP="00F11792">
      <w:pPr>
        <w:rPr>
          <w:b/>
        </w:rPr>
      </w:pPr>
      <w:r>
        <w:rPr>
          <w:b/>
        </w:rPr>
        <w:t>Email:</w:t>
      </w:r>
      <w:r w:rsidR="0036260E">
        <w:rPr>
          <w:b/>
        </w:rPr>
        <w:t xml:space="preserve"> </w:t>
      </w:r>
    </w:p>
    <w:p w:rsidR="00F11792" w:rsidRDefault="00F11792" w:rsidP="00F11792">
      <w:pPr>
        <w:rPr>
          <w:b/>
        </w:rPr>
      </w:pPr>
      <w:r>
        <w:rPr>
          <w:b/>
        </w:rPr>
        <w:t>Nazwa projektu:</w:t>
      </w:r>
      <w:r w:rsidR="0036260E">
        <w:rPr>
          <w:b/>
        </w:rPr>
        <w:t xml:space="preserve"> </w:t>
      </w:r>
    </w:p>
    <w:p w:rsidR="00F11792" w:rsidRPr="00F11792" w:rsidRDefault="00F11792" w:rsidP="00F11792">
      <w:r>
        <w:rPr>
          <w:b/>
        </w:rPr>
        <w:t xml:space="preserve">Data przygotowania </w:t>
      </w:r>
      <w:proofErr w:type="spellStart"/>
      <w:r>
        <w:rPr>
          <w:b/>
        </w:rPr>
        <w:t>briefu</w:t>
      </w:r>
      <w:proofErr w:type="spellEnd"/>
      <w:r>
        <w:rPr>
          <w:b/>
        </w:rPr>
        <w:t>:</w:t>
      </w:r>
      <w:r w:rsidR="0036260E">
        <w:rPr>
          <w:b/>
        </w:rPr>
        <w:t xml:space="preserve"> </w:t>
      </w:r>
    </w:p>
    <w:p w:rsidR="00F11792" w:rsidRDefault="00F11792" w:rsidP="00F11792">
      <w:pPr>
        <w:pStyle w:val="Nagwek1"/>
      </w:pPr>
      <w:r>
        <w:t xml:space="preserve">Forma odpowiedzi na </w:t>
      </w:r>
      <w:proofErr w:type="spellStart"/>
      <w:r>
        <w:t>brief</w:t>
      </w:r>
      <w:proofErr w:type="spellEnd"/>
    </w:p>
    <w:p w:rsidR="00F11792" w:rsidRPr="00622E13" w:rsidRDefault="00437C37" w:rsidP="00F11792">
      <w:pPr>
        <w:rPr>
          <w:rStyle w:val="Wyrnieniedelikatne"/>
        </w:rPr>
      </w:pPr>
      <w:r>
        <w:rPr>
          <w:b/>
        </w:rPr>
        <w:t xml:space="preserve">Data odpowiedzi na </w:t>
      </w:r>
      <w:proofErr w:type="spellStart"/>
      <w:r>
        <w:rPr>
          <w:b/>
        </w:rPr>
        <w:t>brief</w:t>
      </w:r>
      <w:proofErr w:type="spellEnd"/>
      <w:r>
        <w:rPr>
          <w:b/>
        </w:rPr>
        <w:t>:</w:t>
      </w:r>
      <w:r w:rsidR="00622E13">
        <w:rPr>
          <w:b/>
        </w:rPr>
        <w:t xml:space="preserve"> </w:t>
      </w:r>
      <w:r w:rsidR="00622E13">
        <w:rPr>
          <w:rStyle w:val="Wyrnieniedelikatne"/>
        </w:rPr>
        <w:t xml:space="preserve">Do kiedy powinniśmy udzielić odpowiedzi na </w:t>
      </w:r>
      <w:proofErr w:type="spellStart"/>
      <w:r w:rsidR="00622E13">
        <w:rPr>
          <w:rStyle w:val="Wyrnieniedelikatne"/>
        </w:rPr>
        <w:t>brief</w:t>
      </w:r>
      <w:proofErr w:type="spellEnd"/>
      <w:r w:rsidR="00622E13">
        <w:rPr>
          <w:rStyle w:val="Wyrnieniedelikatne"/>
        </w:rPr>
        <w:t>?</w:t>
      </w:r>
    </w:p>
    <w:p w:rsidR="00437C37" w:rsidRPr="00622E13" w:rsidRDefault="00622E13" w:rsidP="00F11792">
      <w:pPr>
        <w:rPr>
          <w:rStyle w:val="Wyrnieniedelikatne"/>
        </w:rPr>
      </w:pPr>
      <w:r>
        <w:rPr>
          <w:b/>
        </w:rPr>
        <w:lastRenderedPageBreak/>
        <w:t xml:space="preserve">Forma odpowiedzi na </w:t>
      </w:r>
      <w:proofErr w:type="spellStart"/>
      <w:r>
        <w:rPr>
          <w:b/>
        </w:rPr>
        <w:t>brief</w:t>
      </w:r>
      <w:proofErr w:type="spellEnd"/>
      <w:r>
        <w:rPr>
          <w:b/>
        </w:rPr>
        <w:t xml:space="preserve">: </w:t>
      </w:r>
      <w:r>
        <w:rPr>
          <w:rStyle w:val="Wyrnieniedelikatne"/>
        </w:rPr>
        <w:t xml:space="preserve">W jaki sposób powinniśmy odpowiedzieć na </w:t>
      </w:r>
      <w:proofErr w:type="spellStart"/>
      <w:r>
        <w:rPr>
          <w:rStyle w:val="Wyrnieniedelikatne"/>
        </w:rPr>
        <w:t>brief</w:t>
      </w:r>
      <w:proofErr w:type="spellEnd"/>
      <w:r>
        <w:rPr>
          <w:rStyle w:val="Wyrnieniedelikatne"/>
        </w:rPr>
        <w:t xml:space="preserve">? </w:t>
      </w:r>
      <w:r w:rsidR="00CC376D">
        <w:rPr>
          <w:rStyle w:val="Wyrnieniedelikatne"/>
        </w:rPr>
        <w:t>Oczekujecie Państwo spotkania, konsultacji, oferty e-mail czy po prostu oferty cenowej?</w:t>
      </w:r>
    </w:p>
    <w:p w:rsidR="00622E13" w:rsidRPr="00622E13" w:rsidRDefault="00622E13" w:rsidP="00F11792">
      <w:pPr>
        <w:rPr>
          <w:rStyle w:val="Wyrnieniedelikatne"/>
        </w:rPr>
      </w:pPr>
      <w:r>
        <w:rPr>
          <w:b/>
        </w:rPr>
        <w:t xml:space="preserve">Język: </w:t>
      </w:r>
      <w:r>
        <w:rPr>
          <w:rStyle w:val="Wyrnieniedelikatne"/>
        </w:rPr>
        <w:t>W jakim języku powinniśmy przygotować odpowiedź? Możemy to zr</w:t>
      </w:r>
      <w:r w:rsidR="00CC376D">
        <w:rPr>
          <w:rStyle w:val="Wyrnieniedelikatne"/>
        </w:rPr>
        <w:t>obić po polsk</w:t>
      </w:r>
      <w:r w:rsidR="00522F04">
        <w:rPr>
          <w:rStyle w:val="Wyrnieniedelikatne"/>
        </w:rPr>
        <w:t>u oraz po angielsku, niemiecku lub hiszpańsku. W kontaktach „na żywo” preferujemy języki polski i angielski.</w:t>
      </w:r>
    </w:p>
    <w:p w:rsidR="00622E13" w:rsidRDefault="00622E13" w:rsidP="00622E13">
      <w:pPr>
        <w:pStyle w:val="Nagwek1"/>
      </w:pPr>
      <w:r>
        <w:t>Opis projektu</w:t>
      </w:r>
    </w:p>
    <w:p w:rsidR="00622E13" w:rsidRPr="004661C4" w:rsidRDefault="004661C4" w:rsidP="00622E13">
      <w:pPr>
        <w:rPr>
          <w:b/>
        </w:rPr>
      </w:pPr>
      <w:r w:rsidRPr="004661C4">
        <w:rPr>
          <w:b/>
        </w:rPr>
        <w:t>Zadanie agencji</w:t>
      </w:r>
    </w:p>
    <w:p w:rsidR="00F11792" w:rsidRDefault="004661C4" w:rsidP="00F11792">
      <w:pPr>
        <w:rPr>
          <w:rStyle w:val="Wyrnieniedelikatne"/>
        </w:rPr>
      </w:pPr>
      <w:r>
        <w:rPr>
          <w:rStyle w:val="Wyrnieniedelikatne"/>
        </w:rPr>
        <w:t xml:space="preserve">Jakie jest zadanie agencji? Czy mamy zbudować stronę internetową, </w:t>
      </w:r>
      <w:r w:rsidR="00B50BD6">
        <w:rPr>
          <w:rStyle w:val="Wyrnieniedelikatne"/>
        </w:rPr>
        <w:t>projekt graficzny</w:t>
      </w:r>
      <w:r>
        <w:rPr>
          <w:rStyle w:val="Wyrnieniedelikatne"/>
        </w:rPr>
        <w:t>,</w:t>
      </w:r>
      <w:r w:rsidR="00B50BD6">
        <w:rPr>
          <w:rStyle w:val="Wyrnieniedelikatne"/>
        </w:rPr>
        <w:t xml:space="preserve"> koncepcję strategiczną czy</w:t>
      </w:r>
      <w:r>
        <w:rPr>
          <w:rStyle w:val="Wyrnieniedelikatne"/>
        </w:rPr>
        <w:t xml:space="preserve"> </w:t>
      </w:r>
      <w:r w:rsidR="00F753D5">
        <w:rPr>
          <w:rStyle w:val="Wyrnieniedelikatne"/>
        </w:rPr>
        <w:t xml:space="preserve">przygotować </w:t>
      </w:r>
      <w:r>
        <w:rPr>
          <w:rStyle w:val="Wyrnieniedelikatne"/>
        </w:rPr>
        <w:t>kreacje do kampanii internetowej? A może przygotować plan wiel</w:t>
      </w:r>
      <w:r w:rsidR="00F753D5">
        <w:rPr>
          <w:rStyle w:val="Wyrnieniedelikatne"/>
        </w:rPr>
        <w:t>okanałowej akcji marketingowej?</w:t>
      </w:r>
    </w:p>
    <w:p w:rsidR="00F753D5" w:rsidRPr="004661C4" w:rsidRDefault="00F753D5" w:rsidP="00F753D5">
      <w:pPr>
        <w:rPr>
          <w:b/>
        </w:rPr>
      </w:pPr>
      <w:r>
        <w:rPr>
          <w:b/>
        </w:rPr>
        <w:t>Cel projektu</w:t>
      </w:r>
    </w:p>
    <w:p w:rsidR="00F753D5" w:rsidRDefault="00F753D5" w:rsidP="00F753D5">
      <w:pPr>
        <w:rPr>
          <w:rStyle w:val="Wyrnieniedelikatne"/>
        </w:rPr>
      </w:pPr>
      <w:r>
        <w:rPr>
          <w:rStyle w:val="Wyrnieniedelikatne"/>
        </w:rPr>
        <w:t>Jaki jest główny cel projektu? Cel powinien zostać określony na tyle dokładnie na ile to możliwe.</w:t>
      </w:r>
      <w:r w:rsidR="00562132">
        <w:rPr>
          <w:rStyle w:val="Wyrnieniedelikatne"/>
        </w:rPr>
        <w:t xml:space="preserve"> Czy poza głównym celem istnieją cele dodatkowe projektu?</w:t>
      </w:r>
    </w:p>
    <w:p w:rsidR="00F753D5" w:rsidRPr="004661C4" w:rsidRDefault="00562132" w:rsidP="00F753D5">
      <w:pPr>
        <w:rPr>
          <w:b/>
        </w:rPr>
      </w:pPr>
      <w:r>
        <w:rPr>
          <w:b/>
        </w:rPr>
        <w:t>Grupa docelowa</w:t>
      </w:r>
    </w:p>
    <w:p w:rsidR="00F753D5" w:rsidRDefault="00562132" w:rsidP="00F753D5">
      <w:pPr>
        <w:rPr>
          <w:rStyle w:val="Wyrnieniedelikatne"/>
        </w:rPr>
      </w:pPr>
      <w:r>
        <w:rPr>
          <w:rStyle w:val="Wyrnieniedelikatne"/>
        </w:rPr>
        <w:t>Jaka jest grupa docelowa projektu? Czy definiowana jest wyłącznie kryteriami demograficznymi, czy też da się w niej wyróżnić dodatkowe kryteria?</w:t>
      </w:r>
      <w:r w:rsidR="008E78CD">
        <w:rPr>
          <w:rStyle w:val="Wyrnieniedelikatne"/>
        </w:rPr>
        <w:t xml:space="preserve"> Ten opis powinien dać nam pełny obraz grupy, do której będziemy mówić, prosimy więc aby zawierał możliwie pełną informację.</w:t>
      </w:r>
      <w:r w:rsidR="00071691">
        <w:rPr>
          <w:rStyle w:val="Wyrnieniedelikatne"/>
        </w:rPr>
        <w:t xml:space="preserve"> Uwaga – tekst typu: „Grupą docelową są klienci firmy” to materiał na </w:t>
      </w:r>
      <w:proofErr w:type="spellStart"/>
      <w:r w:rsidR="00071691">
        <w:rPr>
          <w:rStyle w:val="Wyrnieniedelikatne"/>
        </w:rPr>
        <w:t>mema</w:t>
      </w:r>
      <w:proofErr w:type="spellEnd"/>
      <w:r w:rsidR="00071691">
        <w:rPr>
          <w:rStyle w:val="Wyrnieniedelikatne"/>
        </w:rPr>
        <w:t xml:space="preserve"> </w:t>
      </w:r>
      <w:r w:rsidR="00071691" w:rsidRPr="00071691">
        <w:rPr>
          <w:rStyle w:val="Wyrnieniedelikatne"/>
        </w:rPr>
        <w:sym w:font="Wingdings" w:char="F04A"/>
      </w:r>
      <w:r w:rsidR="00310512">
        <w:rPr>
          <w:rStyle w:val="Wyrnieniedelikatne"/>
        </w:rPr>
        <w:t xml:space="preserve"> - Pomocna wskazówka: Wyobraź sobie swojego idealnego klienta – jaki jest? Humorystycznie, z naszego punktu widzenia idealnym jest klient, który wie czego chce i ma na to pieniądze.</w:t>
      </w:r>
      <w:bookmarkStart w:id="0" w:name="_GoBack"/>
      <w:bookmarkEnd w:id="0"/>
    </w:p>
    <w:p w:rsidR="005509CA" w:rsidRDefault="005509CA" w:rsidP="005F748D">
      <w:pPr>
        <w:rPr>
          <w:b/>
        </w:rPr>
      </w:pPr>
      <w:r>
        <w:rPr>
          <w:b/>
        </w:rPr>
        <w:t>Unikalne cechy produktu/usługi</w:t>
      </w:r>
    </w:p>
    <w:p w:rsidR="005509CA" w:rsidRPr="005509CA" w:rsidRDefault="005509CA" w:rsidP="005F748D">
      <w:pPr>
        <w:rPr>
          <w:rStyle w:val="Wyrnieniedelikatne"/>
        </w:rPr>
      </w:pPr>
      <w:r>
        <w:rPr>
          <w:rStyle w:val="Wyrnieniedelikatne"/>
        </w:rPr>
        <w:t>Jakie są unikalne cechy produktu lub usługi, której dotyczy projekt? Czym różni się od konkurencji? Co zyskuje klient wybierając właśnie ten produkt lub t</w:t>
      </w:r>
      <w:r w:rsidR="00940F24">
        <w:rPr>
          <w:rStyle w:val="Wyrnieniedelikatne"/>
        </w:rPr>
        <w:t>ą</w:t>
      </w:r>
      <w:r>
        <w:rPr>
          <w:rStyle w:val="Wyrnieniedelikatne"/>
        </w:rPr>
        <w:t xml:space="preserve"> usługę?</w:t>
      </w:r>
    </w:p>
    <w:p w:rsidR="005509CA" w:rsidRDefault="005509CA" w:rsidP="005509CA">
      <w:pPr>
        <w:rPr>
          <w:b/>
        </w:rPr>
      </w:pPr>
      <w:r>
        <w:rPr>
          <w:b/>
        </w:rPr>
        <w:t>Postrzeganie produktu/usługi</w:t>
      </w:r>
    </w:p>
    <w:p w:rsidR="005509CA" w:rsidRPr="005509CA" w:rsidRDefault="005509CA" w:rsidP="005509CA">
      <w:pPr>
        <w:rPr>
          <w:rStyle w:val="Wyrnieniedelikatne"/>
        </w:rPr>
      </w:pPr>
      <w:r>
        <w:rPr>
          <w:rStyle w:val="Wyrnieniedelikatne"/>
        </w:rPr>
        <w:t>Jakie jest obecne postrzeganie produktu lub usługi przez klientów? W jaki sposób powinno się zmienić dzięki realizacji projektu?</w:t>
      </w:r>
    </w:p>
    <w:p w:rsidR="005F748D" w:rsidRPr="004661C4" w:rsidRDefault="00881EA2" w:rsidP="005F748D">
      <w:pPr>
        <w:rPr>
          <w:b/>
        </w:rPr>
      </w:pPr>
      <w:r>
        <w:rPr>
          <w:b/>
        </w:rPr>
        <w:t>Ton komunikacji</w:t>
      </w:r>
    </w:p>
    <w:p w:rsidR="00562132" w:rsidRDefault="005509CA" w:rsidP="00F753D5">
      <w:pPr>
        <w:rPr>
          <w:rStyle w:val="Wyrnieniedelikatne"/>
        </w:rPr>
      </w:pPr>
      <w:r>
        <w:rPr>
          <w:rStyle w:val="Wyrnieniedelikatne"/>
        </w:rPr>
        <w:t>W jakim tonie powinna być utrzymana cała komunikacja? Formalnym, luźnym, żartobliwym, a może bardzo poważnym?</w:t>
      </w:r>
    </w:p>
    <w:p w:rsidR="005509CA" w:rsidRPr="004661C4" w:rsidRDefault="00BA7D00" w:rsidP="005509CA">
      <w:pPr>
        <w:rPr>
          <w:b/>
        </w:rPr>
      </w:pPr>
      <w:r>
        <w:rPr>
          <w:b/>
        </w:rPr>
        <w:t>Dotychczasowe działania</w:t>
      </w:r>
    </w:p>
    <w:p w:rsidR="005509CA" w:rsidRDefault="00BA7D00" w:rsidP="00F753D5">
      <w:pPr>
        <w:rPr>
          <w:rStyle w:val="Wyrnieniedelikatne"/>
        </w:rPr>
      </w:pPr>
      <w:r>
        <w:rPr>
          <w:rStyle w:val="Wyrnieniedelikatne"/>
        </w:rPr>
        <w:t>Jakie działania podejmowane są do tej pory przez firmę (oczywiście tylko te, które są istotne dla projektu</w:t>
      </w:r>
      <w:r w:rsidR="00CA59EF">
        <w:rPr>
          <w:rStyle w:val="Wyrnieniedelikatne"/>
        </w:rPr>
        <w:t>)</w:t>
      </w:r>
      <w:r>
        <w:rPr>
          <w:rStyle w:val="Wyrnieniedelikatne"/>
        </w:rPr>
        <w:t>? Jakie działania podejmuje konkurencja?</w:t>
      </w:r>
    </w:p>
    <w:p w:rsidR="00BA7D00" w:rsidRPr="004661C4" w:rsidRDefault="00BA7D00" w:rsidP="00BA7D00">
      <w:pPr>
        <w:rPr>
          <w:b/>
        </w:rPr>
      </w:pPr>
      <w:r>
        <w:rPr>
          <w:b/>
        </w:rPr>
        <w:t xml:space="preserve">Główny komunikat (single </w:t>
      </w:r>
      <w:proofErr w:type="spellStart"/>
      <w:r>
        <w:rPr>
          <w:b/>
        </w:rPr>
        <w:t>minded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message</w:t>
      </w:r>
      <w:proofErr w:type="spellEnd"/>
      <w:r>
        <w:rPr>
          <w:b/>
        </w:rPr>
        <w:t>)</w:t>
      </w:r>
    </w:p>
    <w:p w:rsidR="00BA7D00" w:rsidRDefault="00BA7D00" w:rsidP="00F753D5">
      <w:pPr>
        <w:rPr>
          <w:rStyle w:val="Wyrnieniedelikatne"/>
        </w:rPr>
      </w:pPr>
      <w:r>
        <w:rPr>
          <w:rStyle w:val="Wyrnieniedelikatne"/>
        </w:rPr>
        <w:t>W jednym zdaniu proszę opisać jaki jest główny komunikat, jaki ma przekazywać projekt.</w:t>
      </w:r>
    </w:p>
    <w:p w:rsidR="00E772DD" w:rsidRDefault="00E772DD" w:rsidP="000C1AA1">
      <w:pPr>
        <w:rPr>
          <w:b/>
        </w:rPr>
      </w:pPr>
    </w:p>
    <w:p w:rsidR="00E772DD" w:rsidRDefault="00E772DD" w:rsidP="000C1AA1">
      <w:pPr>
        <w:rPr>
          <w:b/>
        </w:rPr>
      </w:pPr>
    </w:p>
    <w:p w:rsidR="000C1AA1" w:rsidRPr="004661C4" w:rsidRDefault="000C1AA1" w:rsidP="000C1AA1">
      <w:pPr>
        <w:rPr>
          <w:b/>
        </w:rPr>
      </w:pPr>
      <w:r>
        <w:rPr>
          <w:b/>
        </w:rPr>
        <w:t>Budżet projektu</w:t>
      </w:r>
      <w:r w:rsidR="00E772DD">
        <w:rPr>
          <w:b/>
        </w:rPr>
        <w:t xml:space="preserve"> </w:t>
      </w:r>
    </w:p>
    <w:p w:rsidR="000C1AA1" w:rsidRDefault="000C1AA1" w:rsidP="00F753D5">
      <w:pPr>
        <w:rPr>
          <w:rStyle w:val="Wyrnieniedelikatne"/>
        </w:rPr>
      </w:pPr>
      <w:r>
        <w:rPr>
          <w:rStyle w:val="Wyrnieniedelikatne"/>
        </w:rPr>
        <w:t>Jaki jest przewidywany budżet na realizację projektu?</w:t>
      </w:r>
      <w:r w:rsidR="005149D0">
        <w:rPr>
          <w:rStyle w:val="Wyrnieniedelikatne"/>
        </w:rPr>
        <w:t xml:space="preserve"> Ta informacja jest dla nas niezwykle istotna, ponieważ pozwala nam dopasować </w:t>
      </w:r>
      <w:r w:rsidR="00112E48">
        <w:rPr>
          <w:rStyle w:val="Wyrnieniedelikatne"/>
        </w:rPr>
        <w:t xml:space="preserve">zaproponowane rozwiązania i proces </w:t>
      </w:r>
      <w:r w:rsidR="00A97BFA">
        <w:rPr>
          <w:rStyle w:val="Wyrnieniedelikatne"/>
        </w:rPr>
        <w:t>realizacji</w:t>
      </w:r>
      <w:r w:rsidR="00112E48">
        <w:rPr>
          <w:rStyle w:val="Wyrnieniedelikatne"/>
        </w:rPr>
        <w:t xml:space="preserve"> do ograniczeń budżetowych projektu</w:t>
      </w:r>
      <w:r w:rsidR="00096A6E">
        <w:rPr>
          <w:rStyle w:val="Wyrnieniedelikatne"/>
        </w:rPr>
        <w:t xml:space="preserve"> </w:t>
      </w:r>
      <w:r w:rsidR="00112E48">
        <w:rPr>
          <w:rStyle w:val="Wyrnieniedelikatne"/>
        </w:rPr>
        <w:t>.</w:t>
      </w:r>
      <w:r w:rsidR="0046588B">
        <w:rPr>
          <w:rStyle w:val="Wyrnieniedelikatne"/>
        </w:rPr>
        <w:t xml:space="preserve"> Przedstawimy Państwu w odpowiedzi kosztorys rozdzielony na wynagrodzenie agencji za pracę kreatywną</w:t>
      </w:r>
      <w:r w:rsidR="000D5FB6">
        <w:rPr>
          <w:rStyle w:val="Wyrnieniedelikatne"/>
        </w:rPr>
        <w:t xml:space="preserve"> i koncepcyjną</w:t>
      </w:r>
      <w:r w:rsidR="0046588B">
        <w:rPr>
          <w:rStyle w:val="Wyrnieniedelikatne"/>
        </w:rPr>
        <w:t xml:space="preserve"> oraz na techniczny zakup mediów i nośników – koszty tzw. techniczne </w:t>
      </w:r>
      <w:r w:rsidR="00934733">
        <w:rPr>
          <w:rStyle w:val="Wyrnieniedelikatne"/>
        </w:rPr>
        <w:t>są szacunkowe a zlece</w:t>
      </w:r>
      <w:r w:rsidR="0046588B">
        <w:rPr>
          <w:rStyle w:val="Wyrnieniedelikatne"/>
        </w:rPr>
        <w:t xml:space="preserve">niodawca może dokonać ich optymalizacji razem z </w:t>
      </w:r>
      <w:r w:rsidR="00FA40B7">
        <w:rPr>
          <w:rStyle w:val="Wyrnieniedelikatne"/>
        </w:rPr>
        <w:t>agencją.</w:t>
      </w:r>
    </w:p>
    <w:p w:rsidR="005149D0" w:rsidRDefault="002C65DA" w:rsidP="005149D0">
      <w:pPr>
        <w:pStyle w:val="Nagwek1"/>
      </w:pPr>
      <w:r>
        <w:t>Pozostałe wymagania</w:t>
      </w:r>
    </w:p>
    <w:p w:rsidR="002C65DA" w:rsidRPr="002C65DA" w:rsidRDefault="002C65DA" w:rsidP="002C65DA">
      <w:pPr>
        <w:rPr>
          <w:b/>
        </w:rPr>
      </w:pPr>
      <w:r w:rsidRPr="002C65DA">
        <w:rPr>
          <w:b/>
        </w:rPr>
        <w:t>Harmonogram</w:t>
      </w:r>
    </w:p>
    <w:p w:rsidR="002C65DA" w:rsidRPr="002C65DA" w:rsidRDefault="002C65DA" w:rsidP="002C65DA">
      <w:pPr>
        <w:rPr>
          <w:rStyle w:val="Wyrnieniedelikatne"/>
        </w:rPr>
      </w:pPr>
      <w:r>
        <w:rPr>
          <w:rStyle w:val="Wyrnieniedelikatne"/>
        </w:rPr>
        <w:t>Jakie są kluczowe daty dla realizacji projektu?</w:t>
      </w:r>
    </w:p>
    <w:p w:rsidR="002C65DA" w:rsidRPr="002C65DA" w:rsidRDefault="002C65DA" w:rsidP="002C65DA">
      <w:pPr>
        <w:rPr>
          <w:b/>
        </w:rPr>
      </w:pPr>
      <w:r w:rsidRPr="002C65DA">
        <w:rPr>
          <w:b/>
        </w:rPr>
        <w:t>Wymagane elementy</w:t>
      </w:r>
    </w:p>
    <w:p w:rsidR="002C65DA" w:rsidRPr="002C65DA" w:rsidRDefault="002C65DA" w:rsidP="002C65DA">
      <w:pPr>
        <w:rPr>
          <w:rStyle w:val="Wyrnieniedelikatne"/>
        </w:rPr>
      </w:pPr>
      <w:r>
        <w:rPr>
          <w:rStyle w:val="Wyrnieniedelikatne"/>
        </w:rPr>
        <w:t xml:space="preserve">Jakie dokładnie elementy wchodzą w skład projektu? W przypadku strony internetowej czy są dodatkowe wymagania, takie jak np. system CMS, w przypadku kreacji dla kampanii jakie są wymagane formaty? </w:t>
      </w:r>
    </w:p>
    <w:p w:rsidR="002C65DA" w:rsidRPr="002C65DA" w:rsidRDefault="002C65DA" w:rsidP="002C65DA">
      <w:pPr>
        <w:rPr>
          <w:b/>
        </w:rPr>
      </w:pPr>
      <w:r w:rsidRPr="002C65DA">
        <w:rPr>
          <w:b/>
        </w:rPr>
        <w:t>Wymagania techniczne</w:t>
      </w:r>
    </w:p>
    <w:p w:rsidR="002C65DA" w:rsidRPr="002C65DA" w:rsidRDefault="002C65DA" w:rsidP="002C65DA">
      <w:pPr>
        <w:rPr>
          <w:rStyle w:val="Wyrnieniedelikatne"/>
        </w:rPr>
      </w:pPr>
      <w:r>
        <w:rPr>
          <w:rStyle w:val="Wyrnieniedelikatne"/>
        </w:rPr>
        <w:t>Jakie wymagania techniczne powinien spełnić projekt? W jakiej technologii powinien być realizowany? Czy istnieją jakieś ograniczenia, które musimy wziąć pod uwagę?</w:t>
      </w:r>
    </w:p>
    <w:p w:rsidR="002C65DA" w:rsidRDefault="002C65DA" w:rsidP="002C65DA">
      <w:pPr>
        <w:pStyle w:val="Nagwek1"/>
      </w:pPr>
      <w:r>
        <w:t>Uwagi</w:t>
      </w:r>
    </w:p>
    <w:p w:rsidR="002C65DA" w:rsidRDefault="002C65DA" w:rsidP="002C65DA">
      <w:pPr>
        <w:rPr>
          <w:rStyle w:val="Wyrnieniedelikatne"/>
        </w:rPr>
      </w:pPr>
      <w:r>
        <w:rPr>
          <w:rStyle w:val="Wyrnieniedelikatne"/>
        </w:rPr>
        <w:t xml:space="preserve">Jeśli standardowe punkty </w:t>
      </w:r>
      <w:proofErr w:type="spellStart"/>
      <w:r>
        <w:rPr>
          <w:rStyle w:val="Wyrnieniedelikatne"/>
        </w:rPr>
        <w:t>briefu</w:t>
      </w:r>
      <w:proofErr w:type="spellEnd"/>
      <w:r>
        <w:rPr>
          <w:rStyle w:val="Wyrnieniedelikatne"/>
        </w:rPr>
        <w:t xml:space="preserve"> nie wyczerpują całości opisu projektu, tutaj można uzupełnić wszelkie informacje jakie powi</w:t>
      </w:r>
      <w:r w:rsidR="00BD6D0F">
        <w:rPr>
          <w:rStyle w:val="Wyrnieniedelikatne"/>
        </w:rPr>
        <w:t>nniśmy otrzymać i uwzględnić w przygotowaniu oferty dla Państwa.</w:t>
      </w:r>
    </w:p>
    <w:p w:rsidR="009958E2" w:rsidRDefault="009958E2" w:rsidP="002C65DA">
      <w:pPr>
        <w:rPr>
          <w:rStyle w:val="Wyrnieniedelikatne"/>
        </w:rPr>
      </w:pPr>
    </w:p>
    <w:p w:rsidR="009958E2" w:rsidRDefault="009958E2" w:rsidP="002C65DA">
      <w:pPr>
        <w:rPr>
          <w:rStyle w:val="Wyrnieniedelikatne"/>
        </w:rPr>
      </w:pPr>
    </w:p>
    <w:p w:rsidR="009958E2" w:rsidRDefault="009958E2" w:rsidP="002C65DA">
      <w:pPr>
        <w:rPr>
          <w:rStyle w:val="Wyrnieniedelikatne"/>
        </w:rPr>
      </w:pPr>
    </w:p>
    <w:p w:rsidR="009958E2" w:rsidRDefault="009958E2" w:rsidP="002C65DA">
      <w:pPr>
        <w:rPr>
          <w:rStyle w:val="Wyrnieniedelikatne"/>
        </w:rPr>
      </w:pPr>
    </w:p>
    <w:p w:rsidR="009958E2" w:rsidRPr="009958E2" w:rsidRDefault="009958E2" w:rsidP="002C65DA">
      <w:pPr>
        <w:rPr>
          <w:rStyle w:val="Wyrnieniedelikatne"/>
          <w:color w:val="FF0000"/>
        </w:rPr>
      </w:pPr>
      <w:r w:rsidRPr="009958E2">
        <w:rPr>
          <w:rStyle w:val="Wyrnieniedelikatne"/>
          <w:color w:val="FF0000"/>
        </w:rPr>
        <w:t>Uwaga! Propozycje, hasła, teksty oraz kreacje przedstawione w odpowiedzi n</w:t>
      </w:r>
      <w:r w:rsidR="000D2D93">
        <w:rPr>
          <w:rStyle w:val="Wyrnieniedelikatne"/>
          <w:color w:val="FF0000"/>
        </w:rPr>
        <w:t xml:space="preserve">a </w:t>
      </w:r>
      <w:proofErr w:type="spellStart"/>
      <w:r w:rsidR="000D2D93">
        <w:rPr>
          <w:rStyle w:val="Wyrnieniedelikatne"/>
          <w:color w:val="FF0000"/>
        </w:rPr>
        <w:t>brief</w:t>
      </w:r>
      <w:proofErr w:type="spellEnd"/>
      <w:r w:rsidR="000D2D93">
        <w:rPr>
          <w:rStyle w:val="Wyrnieniedelikatne"/>
          <w:color w:val="FF0000"/>
        </w:rPr>
        <w:t xml:space="preserve"> są wyłączną własnością a</w:t>
      </w:r>
      <w:r w:rsidRPr="009958E2">
        <w:rPr>
          <w:rStyle w:val="Wyrnieniedelikatne"/>
          <w:color w:val="FF0000"/>
        </w:rPr>
        <w:t xml:space="preserve">gencji </w:t>
      </w:r>
      <w:proofErr w:type="spellStart"/>
      <w:r w:rsidRPr="009958E2">
        <w:rPr>
          <w:rStyle w:val="Wyrnieniedelikatne"/>
          <w:color w:val="FF0000"/>
        </w:rPr>
        <w:t>AkcessNet</w:t>
      </w:r>
      <w:proofErr w:type="spellEnd"/>
      <w:r w:rsidRPr="009958E2">
        <w:rPr>
          <w:rStyle w:val="Wyrnieniedelikatne"/>
          <w:color w:val="FF0000"/>
        </w:rPr>
        <w:t xml:space="preserve"> i są chronione przed wykorzystaniem ich i upublicznianiem</w:t>
      </w:r>
      <w:r w:rsidR="00D1194A">
        <w:rPr>
          <w:rStyle w:val="Wyrnieniedelikatne"/>
          <w:color w:val="FF0000"/>
        </w:rPr>
        <w:t xml:space="preserve"> – stanowią one element informacji poufnych między zleceniodawcą a zleceniobiorcą</w:t>
      </w:r>
      <w:r w:rsidRPr="009958E2">
        <w:rPr>
          <w:rStyle w:val="Wyrnieniedelikatne"/>
          <w:color w:val="FF0000"/>
        </w:rPr>
        <w:t>. Prawo do korzystania z przesłanych propozycji i prezentacji reguluje umowa o świadczeniu usług reklamowych.</w:t>
      </w:r>
      <w:r w:rsidR="000D2D93">
        <w:rPr>
          <w:rStyle w:val="Wyrnieniedelikatne"/>
          <w:color w:val="FF0000"/>
        </w:rPr>
        <w:t xml:space="preserve"> W przypadku przejęcia i nielegalnego wykorzystania własności należącej do agencji, </w:t>
      </w:r>
      <w:r w:rsidR="000D2D93">
        <w:rPr>
          <w:rStyle w:val="Wyrnieniedelikatne"/>
          <w:color w:val="FF0000"/>
        </w:rPr>
        <w:lastRenderedPageBreak/>
        <w:t>podjęte zostaną kroki prawne przewidziane kodeksem cywilnym oraz na podstawie wykładni prawa do własności intelektualnej.</w:t>
      </w:r>
    </w:p>
    <w:sectPr w:rsidR="009958E2" w:rsidRPr="009958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CB" w:rsidRDefault="00DA44CB" w:rsidP="00F11792">
      <w:pPr>
        <w:spacing w:after="0" w:line="240" w:lineRule="auto"/>
      </w:pPr>
      <w:r>
        <w:separator/>
      </w:r>
    </w:p>
  </w:endnote>
  <w:endnote w:type="continuationSeparator" w:id="0">
    <w:p w:rsidR="00DA44CB" w:rsidRDefault="00DA44CB" w:rsidP="00F1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C8" w:rsidRDefault="00E772DD" w:rsidP="006C1F89">
    <w:pPr>
      <w:pStyle w:val="Stopka"/>
      <w:pBdr>
        <w:top w:val="single" w:sz="12" w:space="1" w:color="404040" w:themeColor="text1" w:themeTint="BF"/>
      </w:pBdr>
    </w:pPr>
    <w:proofErr w:type="spellStart"/>
    <w:r>
      <w:t>AkcessNet</w:t>
    </w:r>
    <w:proofErr w:type="spellEnd"/>
    <w:r w:rsidR="00405157">
      <w:t xml:space="preserve"> - </w:t>
    </w:r>
    <w:proofErr w:type="spellStart"/>
    <w:r w:rsidR="00EA00C8">
      <w:t>Brief</w:t>
    </w:r>
    <w:proofErr w:type="spellEnd"/>
    <w:r w:rsidR="00EA00C8">
      <w:t xml:space="preserve"> kreatywny</w:t>
    </w:r>
    <w:r w:rsidR="00EA00C8">
      <w:tab/>
    </w:r>
    <w:r w:rsidR="00EA00C8">
      <w:tab/>
      <w:t xml:space="preserve">Strona </w:t>
    </w:r>
    <w:r w:rsidR="00EA00C8">
      <w:rPr>
        <w:b/>
      </w:rPr>
      <w:fldChar w:fldCharType="begin"/>
    </w:r>
    <w:r w:rsidR="00EA00C8">
      <w:rPr>
        <w:b/>
      </w:rPr>
      <w:instrText>PAGE  \* Arabic  \* MERGEFORMAT</w:instrText>
    </w:r>
    <w:r w:rsidR="00EA00C8">
      <w:rPr>
        <w:b/>
      </w:rPr>
      <w:fldChar w:fldCharType="separate"/>
    </w:r>
    <w:r w:rsidR="00310512">
      <w:rPr>
        <w:b/>
        <w:noProof/>
      </w:rPr>
      <w:t>1</w:t>
    </w:r>
    <w:r w:rsidR="00EA00C8">
      <w:rPr>
        <w:b/>
      </w:rPr>
      <w:fldChar w:fldCharType="end"/>
    </w:r>
    <w:r w:rsidR="00EA00C8">
      <w:t xml:space="preserve"> z </w:t>
    </w:r>
    <w:r w:rsidR="00EA00C8">
      <w:rPr>
        <w:b/>
      </w:rPr>
      <w:fldChar w:fldCharType="begin"/>
    </w:r>
    <w:r w:rsidR="00EA00C8">
      <w:rPr>
        <w:b/>
      </w:rPr>
      <w:instrText>NUMPAGES  \* Arabic  \* MERGEFORMAT</w:instrText>
    </w:r>
    <w:r w:rsidR="00EA00C8">
      <w:rPr>
        <w:b/>
      </w:rPr>
      <w:fldChar w:fldCharType="separate"/>
    </w:r>
    <w:r w:rsidR="00310512">
      <w:rPr>
        <w:b/>
        <w:noProof/>
      </w:rPr>
      <w:t>4</w:t>
    </w:r>
    <w:r w:rsidR="00EA00C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CB" w:rsidRDefault="00DA44CB" w:rsidP="00F11792">
      <w:pPr>
        <w:spacing w:after="0" w:line="240" w:lineRule="auto"/>
      </w:pPr>
      <w:r>
        <w:separator/>
      </w:r>
    </w:p>
  </w:footnote>
  <w:footnote w:type="continuationSeparator" w:id="0">
    <w:p w:rsidR="00DA44CB" w:rsidRDefault="00DA44CB" w:rsidP="00F11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92"/>
    <w:rsid w:val="00000A07"/>
    <w:rsid w:val="00004719"/>
    <w:rsid w:val="00070C18"/>
    <w:rsid w:val="00071691"/>
    <w:rsid w:val="00096A6E"/>
    <w:rsid w:val="000B5DF6"/>
    <w:rsid w:val="000C1AA1"/>
    <w:rsid w:val="000D2D93"/>
    <w:rsid w:val="000D5FB6"/>
    <w:rsid w:val="00112E48"/>
    <w:rsid w:val="001B5C27"/>
    <w:rsid w:val="0027784B"/>
    <w:rsid w:val="002B5B1B"/>
    <w:rsid w:val="002C65DA"/>
    <w:rsid w:val="003045F6"/>
    <w:rsid w:val="00310512"/>
    <w:rsid w:val="0036260E"/>
    <w:rsid w:val="003F610B"/>
    <w:rsid w:val="00405157"/>
    <w:rsid w:val="00431968"/>
    <w:rsid w:val="00437C37"/>
    <w:rsid w:val="0046588B"/>
    <w:rsid w:val="004661C4"/>
    <w:rsid w:val="004F48F4"/>
    <w:rsid w:val="005149D0"/>
    <w:rsid w:val="00522F04"/>
    <w:rsid w:val="005509CA"/>
    <w:rsid w:val="00562132"/>
    <w:rsid w:val="005751C0"/>
    <w:rsid w:val="005F748D"/>
    <w:rsid w:val="00622E13"/>
    <w:rsid w:val="00657F3B"/>
    <w:rsid w:val="006C1F89"/>
    <w:rsid w:val="00881EA2"/>
    <w:rsid w:val="008E78CD"/>
    <w:rsid w:val="00934733"/>
    <w:rsid w:val="00940F24"/>
    <w:rsid w:val="009958E2"/>
    <w:rsid w:val="00A97BFA"/>
    <w:rsid w:val="00AA5058"/>
    <w:rsid w:val="00B00B4C"/>
    <w:rsid w:val="00B50BD6"/>
    <w:rsid w:val="00BA7D00"/>
    <w:rsid w:val="00BD6D0F"/>
    <w:rsid w:val="00CA59EF"/>
    <w:rsid w:val="00CC376D"/>
    <w:rsid w:val="00D1194A"/>
    <w:rsid w:val="00DA44CB"/>
    <w:rsid w:val="00DD43BF"/>
    <w:rsid w:val="00E772DD"/>
    <w:rsid w:val="00EA00C8"/>
    <w:rsid w:val="00F11792"/>
    <w:rsid w:val="00F12C66"/>
    <w:rsid w:val="00F753D5"/>
    <w:rsid w:val="00FA40B7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3D5"/>
    <w:rPr>
      <w:rFonts w:ascii="Cambria" w:hAnsi="Cambria"/>
      <w:color w:val="000000" w:themeColor="text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1792"/>
    <w:pPr>
      <w:keepNext/>
      <w:keepLines/>
      <w:pBdr>
        <w:top w:val="dotted" w:sz="4" w:space="1" w:color="auto"/>
      </w:pBdr>
      <w:spacing w:before="480" w:after="240"/>
      <w:outlineLvl w:val="0"/>
    </w:pPr>
    <w:rPr>
      <w:rFonts w:asciiTheme="majorHAnsi" w:eastAsiaTheme="majorEastAsia" w:hAnsiTheme="majorHAnsi" w:cstheme="majorBidi"/>
      <w:bCs/>
      <w:color w:val="404040" w:themeColor="text1" w:themeTint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792"/>
    <w:rPr>
      <w:rFonts w:asciiTheme="majorHAnsi" w:eastAsiaTheme="majorEastAsia" w:hAnsiTheme="majorHAnsi" w:cstheme="majorBidi"/>
      <w:bCs/>
      <w:color w:val="404040" w:themeColor="text1" w:themeTint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F11792"/>
    <w:pPr>
      <w:spacing w:after="0" w:line="240" w:lineRule="auto"/>
    </w:pPr>
    <w:rPr>
      <w:rFonts w:ascii="Cambria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D43BF"/>
    <w:pPr>
      <w:pBdr>
        <w:top w:val="single" w:sz="24" w:space="1" w:color="404040" w:themeColor="text1" w:themeTint="BF"/>
      </w:pBdr>
      <w:spacing w:before="600" w:after="30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43BF"/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F1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792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F1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792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792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622E13"/>
    <w:rPr>
      <w:i/>
      <w:iCs/>
      <w:color w:val="808080" w:themeColor="text1" w:themeTint="7F"/>
    </w:rPr>
  </w:style>
  <w:style w:type="character" w:styleId="Tytuksiki">
    <w:name w:val="Book Title"/>
    <w:basedOn w:val="Domylnaczcionkaakapitu"/>
    <w:uiPriority w:val="33"/>
    <w:qFormat/>
    <w:rsid w:val="00F753D5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75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3D5"/>
    <w:rPr>
      <w:rFonts w:ascii="Cambria" w:hAnsi="Cambria"/>
      <w:color w:val="000000" w:themeColor="text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1792"/>
    <w:pPr>
      <w:keepNext/>
      <w:keepLines/>
      <w:pBdr>
        <w:top w:val="dotted" w:sz="4" w:space="1" w:color="auto"/>
      </w:pBdr>
      <w:spacing w:before="480" w:after="240"/>
      <w:outlineLvl w:val="0"/>
    </w:pPr>
    <w:rPr>
      <w:rFonts w:asciiTheme="majorHAnsi" w:eastAsiaTheme="majorEastAsia" w:hAnsiTheme="majorHAnsi" w:cstheme="majorBidi"/>
      <w:bCs/>
      <w:color w:val="404040" w:themeColor="text1" w:themeTint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792"/>
    <w:rPr>
      <w:rFonts w:asciiTheme="majorHAnsi" w:eastAsiaTheme="majorEastAsia" w:hAnsiTheme="majorHAnsi" w:cstheme="majorBidi"/>
      <w:bCs/>
      <w:color w:val="404040" w:themeColor="text1" w:themeTint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F11792"/>
    <w:pPr>
      <w:spacing w:after="0" w:line="240" w:lineRule="auto"/>
    </w:pPr>
    <w:rPr>
      <w:rFonts w:ascii="Cambria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D43BF"/>
    <w:pPr>
      <w:pBdr>
        <w:top w:val="single" w:sz="24" w:space="1" w:color="404040" w:themeColor="text1" w:themeTint="BF"/>
      </w:pBdr>
      <w:spacing w:before="600" w:after="30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43BF"/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F1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792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F1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792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792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622E13"/>
    <w:rPr>
      <w:i/>
      <w:iCs/>
      <w:color w:val="808080" w:themeColor="text1" w:themeTint="7F"/>
    </w:rPr>
  </w:style>
  <w:style w:type="character" w:styleId="Tytuksiki">
    <w:name w:val="Book Title"/>
    <w:basedOn w:val="Domylnaczcionkaakapitu"/>
    <w:uiPriority w:val="33"/>
    <w:qFormat/>
    <w:rsid w:val="00F753D5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7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Brief kreatywny</vt:lpstr>
    </vt:vector>
  </TitlesOfParts>
  <Company>Go Bold - Agencja interaktywna i internet software house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kreatywny</dc:title>
  <dc:creator>Lukasz Badowski</dc:creator>
  <cp:lastModifiedBy>Kamil</cp:lastModifiedBy>
  <cp:revision>19</cp:revision>
  <dcterms:created xsi:type="dcterms:W3CDTF">2014-05-29T11:10:00Z</dcterms:created>
  <dcterms:modified xsi:type="dcterms:W3CDTF">2014-05-29T12:04:00Z</dcterms:modified>
</cp:coreProperties>
</file>